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Skeletal System 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vertebral canal continues inside the sacrum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formed form the fusion of 3-5 irregular shaped vertebrae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where the manubrium and body meat at a slight angle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12 bone parts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is the level of the 3rd thoracic vertebrae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midpoint of the shaft is roughened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breastbone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enlarged end of the spine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first 7 pairs attached to the sternum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forms posterior wall of pelvis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aka pectoral girdle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shallow socket that receives the head of the arm bone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connected to the acromion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sites of muscle attachment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shoulder blades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serves as the nerve pathway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collarbone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point where sternal body and xiphoid process fuse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large inferior opening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posterior midline of pelvis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are made up by sternum, ribs, &amp; thoracic cage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arm single long 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5 rib pairs attached indirectly to the sternum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beaklike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body result of fusion from 3 bones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Skeletal System 5</dc:title>
  <dcterms:created xsi:type="dcterms:W3CDTF">2021-10-11T16:50:11Z</dcterms:created>
  <dcterms:modified xsi:type="dcterms:W3CDTF">2021-10-11T16:50:11Z</dcterms:modified>
</cp:coreProperties>
</file>