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anterior part of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region of the vertebral colum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middle part of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 are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 is an example of lower limbs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8 bones, the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back of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holds frame for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located in the lower arm, connects with the thumb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located in the lower arm, connects with the pinky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once had 5 bones, then fused into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top part of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there are ___ parts of the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smaller bone in the lower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upper jawbone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7 bones, the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located between the tarsals and phalanges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up the vertebrae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midline, within the nasal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bone is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second region of the vertebral colum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bottom part of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anterior of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 are not real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 are not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80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located between the carpals and phalanges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aka 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lower jawbone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larger bone in the lower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fifth region of the vertebral colum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largest bone in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third region of the vertebral colum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forth region of the vertebral colum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 regions of the vertebral colum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aka soft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fingers and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aka soft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upper arm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___ is an example of upper limbs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2021-10-11T16:47:30Z</dcterms:created>
  <dcterms:modified xsi:type="dcterms:W3CDTF">2021-10-11T16:47:30Z</dcterms:modified>
</cp:coreProperties>
</file>