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Skeletal System.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arm    </w:t>
      </w:r>
      <w:r>
        <w:t xml:space="preserve">   cartilage    </w:t>
      </w:r>
      <w:r>
        <w:t xml:space="preserve">   clavicle    </w:t>
      </w:r>
      <w:r>
        <w:t xml:space="preserve">   cranium    </w:t>
      </w:r>
      <w:r>
        <w:t xml:space="preserve">   external skeleton    </w:t>
      </w:r>
      <w:r>
        <w:t xml:space="preserve">   femur    </w:t>
      </w:r>
      <w:r>
        <w:t xml:space="preserve">   fibula    </w:t>
      </w:r>
      <w:r>
        <w:t xml:space="preserve">   leg    </w:t>
      </w:r>
      <w:r>
        <w:t xml:space="preserve">   ligament    </w:t>
      </w:r>
      <w:r>
        <w:t xml:space="preserve">   patella    </w:t>
      </w:r>
      <w:r>
        <w:t xml:space="preserve">   pelvis    </w:t>
      </w:r>
      <w:r>
        <w:t xml:space="preserve">   phalanges    </w:t>
      </w:r>
      <w:r>
        <w:t xml:space="preserve">   rib    </w:t>
      </w:r>
      <w:r>
        <w:t xml:space="preserve">   rickets    </w:t>
      </w:r>
      <w:r>
        <w:t xml:space="preserve">   Skeletal System    </w:t>
      </w:r>
      <w:r>
        <w:t xml:space="preserve">   Spine    </w:t>
      </w:r>
      <w:r>
        <w:t xml:space="preserve">   spine    </w:t>
      </w:r>
      <w:r>
        <w:t xml:space="preserve">   sternum    </w:t>
      </w:r>
      <w:r>
        <w:t xml:space="preserve">   tendon    </w:t>
      </w:r>
      <w:r>
        <w:t xml:space="preserve">   tibia    </w:t>
      </w:r>
      <w:r>
        <w:t xml:space="preserve">   vertebrae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System.</dc:title>
  <dcterms:created xsi:type="dcterms:W3CDTF">2021-10-11T16:47:26Z</dcterms:created>
  <dcterms:modified xsi:type="dcterms:W3CDTF">2021-10-11T16:47:26Z</dcterms:modified>
</cp:coreProperties>
</file>