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 triangular bone in the 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Bone on thumb side (radial pulse)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Top of your cranium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Protects your heart, liver, and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Shoulder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Fingers and toes are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Upper part of each half of the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Bone on pinky finger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Center section of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small triangular bone at the base on the spine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Forehead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Shin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Non-weight bearing, fragile bone of the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Breast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Top section of the vertebrae (neck)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temple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Back of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Lower section of the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Knee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Collarbone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Thigh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Funny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2021-10-11T16:46:21Z</dcterms:created>
  <dcterms:modified xsi:type="dcterms:W3CDTF">2021-10-11T16:46:21Z</dcterms:modified>
</cp:coreProperties>
</file>