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Skeletal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patella    </w:t>
      </w:r>
      <w:r>
        <w:t xml:space="preserve">   skull    </w:t>
      </w:r>
      <w:r>
        <w:t xml:space="preserve">   mandible    </w:t>
      </w:r>
      <w:r>
        <w:t xml:space="preserve">   ribs    </w:t>
      </w:r>
      <w:r>
        <w:t xml:space="preserve">   sternum    </w:t>
      </w:r>
      <w:r>
        <w:t xml:space="preserve">   scapula    </w:t>
      </w:r>
      <w:r>
        <w:t xml:space="preserve">   clavicle    </w:t>
      </w:r>
      <w:r>
        <w:t xml:space="preserve">   humerus    </w:t>
      </w:r>
      <w:r>
        <w:t xml:space="preserve">   ulna    </w:t>
      </w:r>
      <w:r>
        <w:t xml:space="preserve">   radius    </w:t>
      </w:r>
      <w:r>
        <w:t xml:space="preserve">   Metacarpals    </w:t>
      </w:r>
      <w:r>
        <w:t xml:space="preserve">   Metatarsals    </w:t>
      </w:r>
      <w:r>
        <w:t xml:space="preserve">   Pelvis    </w:t>
      </w:r>
      <w:r>
        <w:t xml:space="preserve">   Vertebrae    </w:t>
      </w:r>
      <w:r>
        <w:t xml:space="preserve">   Fibula    </w:t>
      </w:r>
      <w:r>
        <w:t xml:space="preserve">   Tibia    </w:t>
      </w:r>
      <w:r>
        <w:t xml:space="preserve">   Phalanges    </w:t>
      </w:r>
      <w:r>
        <w:t xml:space="preserve">   Carpals    </w:t>
      </w:r>
      <w:r>
        <w:t xml:space="preserve">   Tarsals    </w:t>
      </w:r>
      <w:r>
        <w:t xml:space="preserve">   Femur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Skeletal System</dc:title>
  <dcterms:created xsi:type="dcterms:W3CDTF">2021-10-11T16:48:01Z</dcterms:created>
  <dcterms:modified xsi:type="dcterms:W3CDTF">2021-10-11T16:48:01Z</dcterms:modified>
</cp:coreProperties>
</file>