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sacroiliac    </w:t>
      </w:r>
      <w:r>
        <w:t xml:space="preserve">   olecranon    </w:t>
      </w:r>
      <w:r>
        <w:t xml:space="preserve">   carpal    </w:t>
      </w:r>
      <w:r>
        <w:t xml:space="preserve">   acromion    </w:t>
      </w:r>
      <w:r>
        <w:t xml:space="preserve">   glenoid    </w:t>
      </w:r>
      <w:r>
        <w:t xml:space="preserve">   shoulder    </w:t>
      </w:r>
      <w:r>
        <w:t xml:space="preserve">   sacrum    </w:t>
      </w:r>
      <w:r>
        <w:t xml:space="preserve">   cervical    </w:t>
      </w:r>
      <w:r>
        <w:t xml:space="preserve">   coccyx    </w:t>
      </w:r>
      <w:r>
        <w:t xml:space="preserve">   distal    </w:t>
      </w:r>
      <w:r>
        <w:t xml:space="preserve">   proximal    </w:t>
      </w:r>
      <w:r>
        <w:t xml:space="preserve">   fontanel    </w:t>
      </w:r>
      <w:r>
        <w:t xml:space="preserve">   spine    </w:t>
      </w:r>
      <w:r>
        <w:t xml:space="preserve">   sternum    </w:t>
      </w:r>
      <w:r>
        <w:t xml:space="preserve">   nasal bone    </w:t>
      </w:r>
      <w:r>
        <w:t xml:space="preserve">   mandible    </w:t>
      </w:r>
      <w:r>
        <w:t xml:space="preserve">   radius    </w:t>
      </w:r>
      <w:r>
        <w:t xml:space="preserve">   ulna    </w:t>
      </w:r>
      <w:r>
        <w:t xml:space="preserve">   humerus    </w:t>
      </w:r>
      <w:r>
        <w:t xml:space="preserve">   rib    </w:t>
      </w:r>
      <w:r>
        <w:t xml:space="preserve">   scapula    </w:t>
      </w:r>
      <w:r>
        <w:t xml:space="preserve">   pelvis    </w:t>
      </w:r>
      <w:r>
        <w:t xml:space="preserve">   patella    </w:t>
      </w:r>
      <w:r>
        <w:t xml:space="preserve">   phalanges    </w:t>
      </w:r>
      <w:r>
        <w:t xml:space="preserve">   temporal    </w:t>
      </w:r>
      <w:r>
        <w:t xml:space="preserve">   occipital    </w:t>
      </w:r>
      <w:r>
        <w:t xml:space="preserve">   cranium    </w:t>
      </w:r>
      <w:r>
        <w:t xml:space="preserve">   skull    </w:t>
      </w:r>
      <w:r>
        <w:t xml:space="preserve">   clavicle    </w:t>
      </w:r>
      <w:r>
        <w:t xml:space="preserve">   osteoclast    </w:t>
      </w:r>
      <w:r>
        <w:t xml:space="preserve">   osteoblast    </w:t>
      </w:r>
      <w:r>
        <w:t xml:space="preserve">   haversian    </w:t>
      </w:r>
      <w:r>
        <w:t xml:space="preserve">   epiphysis    </w:t>
      </w:r>
      <w:r>
        <w:t xml:space="preserve">   diaphysis    </w:t>
      </w:r>
      <w:r>
        <w:t xml:space="preserve">   compact bone    </w:t>
      </w:r>
      <w:r>
        <w:t xml:space="preserve">   spongy bone    </w:t>
      </w:r>
      <w:r>
        <w:t xml:space="preserve">   long bone    </w:t>
      </w:r>
      <w:r>
        <w:t xml:space="preserve">   short bone    </w:t>
      </w:r>
      <w:r>
        <w:t xml:space="preserve">   appendicular    </w:t>
      </w:r>
      <w:r>
        <w:t xml:space="preserve">   axial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</dc:title>
  <dcterms:created xsi:type="dcterms:W3CDTF">2021-10-11T16:48:06Z</dcterms:created>
  <dcterms:modified xsi:type="dcterms:W3CDTF">2021-10-11T16:48:06Z</dcterms:modified>
</cp:coreProperties>
</file>