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Adduction    </w:t>
      </w:r>
      <w:r>
        <w:t xml:space="preserve">   Abduction    </w:t>
      </w:r>
      <w:r>
        <w:t xml:space="preserve">   Extension    </w:t>
      </w:r>
      <w:r>
        <w:t xml:space="preserve">   Flexion    </w:t>
      </w:r>
      <w:r>
        <w:t xml:space="preserve">   Joints    </w:t>
      </w:r>
      <w:r>
        <w:t xml:space="preserve">   Coccygeal    </w:t>
      </w:r>
      <w:r>
        <w:t xml:space="preserve">   Sacral    </w:t>
      </w:r>
      <w:r>
        <w:t xml:space="preserve">   Lumbar    </w:t>
      </w:r>
      <w:r>
        <w:t xml:space="preserve">   Thoracic    </w:t>
      </w:r>
      <w:r>
        <w:t xml:space="preserve">   Cervical Vertebrae    </w:t>
      </w:r>
      <w:r>
        <w:t xml:space="preserve">   Mandible    </w:t>
      </w:r>
      <w:r>
        <w:t xml:space="preserve">   Maxillae    </w:t>
      </w:r>
      <w:r>
        <w:t xml:space="preserve">   Appendicular Skeleton    </w:t>
      </w:r>
      <w:r>
        <w:t xml:space="preserve">   Axial Skeleton    </w:t>
      </w:r>
      <w:r>
        <w:t xml:space="preserve">   Face    </w:t>
      </w:r>
      <w:r>
        <w:t xml:space="preserve">   Cranium    </w:t>
      </w:r>
      <w:r>
        <w:t xml:space="preserve">   Skull    </w:t>
      </w:r>
      <w:r>
        <w:t xml:space="preserve">   Irregular Bone    </w:t>
      </w:r>
      <w:r>
        <w:t xml:space="preserve">   FlatBone    </w:t>
      </w:r>
      <w:r>
        <w:t xml:space="preserve">   Short Bone    </w:t>
      </w:r>
      <w:r>
        <w:t xml:space="preserve">   Long Bone    </w:t>
      </w:r>
      <w:r>
        <w:t xml:space="preserve">   Osteoporosis    </w:t>
      </w:r>
      <w:r>
        <w:t xml:space="preserve">   Osteoclasts    </w:t>
      </w:r>
      <w:r>
        <w:t xml:space="preserve">   Osteocytes    </w:t>
      </w:r>
      <w:r>
        <w:t xml:space="preserve">   Osteoblasts    </w:t>
      </w:r>
      <w:r>
        <w:t xml:space="preserve">   Bone Marrow    </w:t>
      </w:r>
      <w:r>
        <w:t xml:space="preserve">   Tendons    </w:t>
      </w:r>
      <w:r>
        <w:t xml:space="preserve">   Ligaments    </w:t>
      </w:r>
      <w:r>
        <w:t xml:space="preserve">   Endosteum    </w:t>
      </w:r>
      <w:r>
        <w:t xml:space="preserve">   Periosteum    </w:t>
      </w:r>
      <w:r>
        <w:t xml:space="preserve">   Skeletal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Vocab</dc:title>
  <dcterms:created xsi:type="dcterms:W3CDTF">2021-10-11T16:48:57Z</dcterms:created>
  <dcterms:modified xsi:type="dcterms:W3CDTF">2021-10-11T16:48:57Z</dcterms:modified>
</cp:coreProperties>
</file>