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Skeletal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metatarsals    </w:t>
      </w:r>
      <w:r>
        <w:t xml:space="preserve">   tarsals    </w:t>
      </w:r>
      <w:r>
        <w:t xml:space="preserve">   patella    </w:t>
      </w:r>
      <w:r>
        <w:t xml:space="preserve">   phalanges    </w:t>
      </w:r>
      <w:r>
        <w:t xml:space="preserve">   metacarpals    </w:t>
      </w:r>
      <w:r>
        <w:t xml:space="preserve">   carpals    </w:t>
      </w:r>
      <w:r>
        <w:t xml:space="preserve">   pelvic girdle    </w:t>
      </w:r>
      <w:r>
        <w:t xml:space="preserve">   costal cartilage    </w:t>
      </w:r>
      <w:r>
        <w:t xml:space="preserve">   xiphoid process    </w:t>
      </w:r>
      <w:r>
        <w:t xml:space="preserve">   sternum    </w:t>
      </w:r>
      <w:r>
        <w:t xml:space="preserve">   clavicle    </w:t>
      </w:r>
      <w:r>
        <w:t xml:space="preserve">   mandible    </w:t>
      </w:r>
      <w:r>
        <w:t xml:space="preserve">   maxilla    </w:t>
      </w:r>
      <w:r>
        <w:t xml:space="preserve">   cranium    </w:t>
      </w:r>
      <w:r>
        <w:t xml:space="preserve">   tibia    </w:t>
      </w:r>
      <w:r>
        <w:t xml:space="preserve">   fibula    </w:t>
      </w:r>
      <w:r>
        <w:t xml:space="preserve">   femur    </w:t>
      </w:r>
      <w:r>
        <w:t xml:space="preserve">   ulna    </w:t>
      </w:r>
      <w:r>
        <w:t xml:space="preserve">   radius    </w:t>
      </w:r>
      <w:r>
        <w:t xml:space="preserve">   olecranon process of ulna    </w:t>
      </w:r>
      <w:r>
        <w:t xml:space="preserve">   humerous    </w:t>
      </w:r>
      <w:r>
        <w:t xml:space="preserve">   sacrum    </w:t>
      </w:r>
      <w:r>
        <w:t xml:space="preserve">   lumbar vertebrae    </w:t>
      </w:r>
      <w:r>
        <w:t xml:space="preserve">   Thoracic vertebrae    </w:t>
      </w:r>
      <w:r>
        <w:t xml:space="preserve">   Scapula    </w:t>
      </w:r>
      <w:r>
        <w:t xml:space="preserve">   Cervical Vertebrae    </w:t>
      </w:r>
      <w:r>
        <w:t xml:space="preserve">   Skull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 Word Search</dc:title>
  <dcterms:created xsi:type="dcterms:W3CDTF">2021-10-11T16:47:56Z</dcterms:created>
  <dcterms:modified xsi:type="dcterms:W3CDTF">2021-10-11T16:47:56Z</dcterms:modified>
</cp:coreProperties>
</file>