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and Muscular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ABDOMINALS    </w:t>
      </w:r>
      <w:r>
        <w:t xml:space="preserve">   BACKBONE    </w:t>
      </w:r>
      <w:r>
        <w:t xml:space="preserve">   BICEPS    </w:t>
      </w:r>
      <w:r>
        <w:t xml:space="preserve">   BREASTBONE    </w:t>
      </w:r>
      <w:r>
        <w:t xml:space="preserve">   CALF MUSCLE    </w:t>
      </w:r>
      <w:r>
        <w:t xml:space="preserve">   CARPALS    </w:t>
      </w:r>
      <w:r>
        <w:t xml:space="preserve">   CARTILAGE    </w:t>
      </w:r>
      <w:r>
        <w:t xml:space="preserve">   CLAVICLE    </w:t>
      </w:r>
      <w:r>
        <w:t xml:space="preserve">   COLLARBONE    </w:t>
      </w:r>
      <w:r>
        <w:t xml:space="preserve">   CRANIUM    </w:t>
      </w:r>
      <w:r>
        <w:t xml:space="preserve">   EARS HAVE THE SMALLEST BONES    </w:t>
      </w:r>
      <w:r>
        <w:t xml:space="preserve">   FEMUR    </w:t>
      </w:r>
      <w:r>
        <w:t xml:space="preserve">   FIBULA    </w:t>
      </w:r>
      <w:r>
        <w:t xml:space="preserve">   FLOATING RIBS    </w:t>
      </w:r>
      <w:r>
        <w:t xml:space="preserve">   FUNNY BONE    </w:t>
      </w:r>
      <w:r>
        <w:t xml:space="preserve">   GLUTEUS MAXIMUS    </w:t>
      </w:r>
      <w:r>
        <w:t xml:space="preserve">   HAMSTRINGS    </w:t>
      </w:r>
      <w:r>
        <w:t xml:space="preserve">   HIPS    </w:t>
      </w:r>
      <w:r>
        <w:t xml:space="preserve">   HUMERUS    </w:t>
      </w:r>
      <w:r>
        <w:t xml:space="preserve">   JAWBONE    </w:t>
      </w:r>
      <w:r>
        <w:t xml:space="preserve">   JOINT    </w:t>
      </w:r>
      <w:r>
        <w:t xml:space="preserve">   KNEECAP    </w:t>
      </w:r>
      <w:r>
        <w:t xml:space="preserve">   LIGAMENTS    </w:t>
      </w:r>
      <w:r>
        <w:t xml:space="preserve">   MANDIBLE    </w:t>
      </w:r>
      <w:r>
        <w:t xml:space="preserve">   METACARPALS    </w:t>
      </w:r>
      <w:r>
        <w:t xml:space="preserve">   METATARSALS    </w:t>
      </w:r>
      <w:r>
        <w:t xml:space="preserve">   PATELLA    </w:t>
      </w:r>
      <w:r>
        <w:t xml:space="preserve">   PELVIS    </w:t>
      </w:r>
      <w:r>
        <w:t xml:space="preserve">   PHALANGES    </w:t>
      </w:r>
      <w:r>
        <w:t xml:space="preserve">   QUADRICEPS    </w:t>
      </w:r>
      <w:r>
        <w:t xml:space="preserve">   RADIUS    </w:t>
      </w:r>
      <w:r>
        <w:t xml:space="preserve">   RIBS    </w:t>
      </w:r>
      <w:r>
        <w:t xml:space="preserve">   SCAPULA    </w:t>
      </w:r>
      <w:r>
        <w:t xml:space="preserve">   SHIN BONE    </w:t>
      </w:r>
      <w:r>
        <w:t xml:space="preserve">   SHOULDER BLADE    </w:t>
      </w:r>
      <w:r>
        <w:t xml:space="preserve">   SKULL    </w:t>
      </w:r>
      <w:r>
        <w:t xml:space="preserve">   SPINE    </w:t>
      </w:r>
      <w:r>
        <w:t xml:space="preserve">   STERNUM    </w:t>
      </w:r>
      <w:r>
        <w:t xml:space="preserve">   TARSALS    </w:t>
      </w:r>
      <w:r>
        <w:t xml:space="preserve">   TENDONS    </w:t>
      </w:r>
      <w:r>
        <w:t xml:space="preserve">   THIGH BONE    </w:t>
      </w:r>
      <w:r>
        <w:t xml:space="preserve">   TIBIA    </w:t>
      </w:r>
      <w:r>
        <w:t xml:space="preserve">   TRICEPS    </w:t>
      </w:r>
      <w:r>
        <w:t xml:space="preserve">   ULNA    </w:t>
      </w:r>
      <w:r>
        <w:t xml:space="preserve">   VERTEBRA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and Muscular Systems</dc:title>
  <dcterms:created xsi:type="dcterms:W3CDTF">2021-10-11T16:46:44Z</dcterms:created>
  <dcterms:modified xsi:type="dcterms:W3CDTF">2021-10-11T16:46:44Z</dcterms:modified>
</cp:coreProperties>
</file>