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lamellae    </w:t>
      </w:r>
      <w:r>
        <w:t xml:space="preserve">   canaliculi    </w:t>
      </w:r>
      <w:r>
        <w:t xml:space="preserve">   osteocytes    </w:t>
      </w:r>
      <w:r>
        <w:t xml:space="preserve">   haversian canals    </w:t>
      </w:r>
      <w:r>
        <w:t xml:space="preserve">   periosteum    </w:t>
      </w:r>
      <w:r>
        <w:t xml:space="preserve">   nutrient foramina    </w:t>
      </w:r>
      <w:r>
        <w:t xml:space="preserve">   medullary canal    </w:t>
      </w:r>
      <w:r>
        <w:t xml:space="preserve">   cancellous    </w:t>
      </w:r>
      <w:r>
        <w:t xml:space="preserve">   cortical    </w:t>
      </w:r>
      <w:r>
        <w:t xml:space="preserve">   osteomyclitis    </w:t>
      </w:r>
      <w:r>
        <w:t xml:space="preserve">   osteoporosis    </w:t>
      </w:r>
      <w:r>
        <w:t xml:space="preserve">   osteomalacia    </w:t>
      </w:r>
      <w:r>
        <w:t xml:space="preserve">   sinus    </w:t>
      </w:r>
      <w:r>
        <w:t xml:space="preserve">   meatus    </w:t>
      </w:r>
      <w:r>
        <w:t xml:space="preserve">   orbit    </w:t>
      </w:r>
      <w:r>
        <w:t xml:space="preserve">   fissure    </w:t>
      </w:r>
      <w:r>
        <w:t xml:space="preserve">   foramen    </w:t>
      </w:r>
      <w:r>
        <w:t xml:space="preserve">   facet    </w:t>
      </w:r>
      <w:r>
        <w:t xml:space="preserve">   sulcus    </w:t>
      </w:r>
      <w:r>
        <w:t xml:space="preserve">   fovea    </w:t>
      </w:r>
      <w:r>
        <w:t xml:space="preserve">   fossa    </w:t>
      </w:r>
      <w:r>
        <w:t xml:space="preserve">   trochanter    </w:t>
      </w:r>
      <w:r>
        <w:t xml:space="preserve">   tuberosity    </w:t>
      </w:r>
      <w:r>
        <w:t xml:space="preserve">   tubercle    </w:t>
      </w:r>
      <w:r>
        <w:t xml:space="preserve">   condyle    </w:t>
      </w:r>
      <w:r>
        <w:t xml:space="preserve">   crest    </w:t>
      </w:r>
      <w:r>
        <w:t xml:space="preserve">   spine    </w:t>
      </w:r>
      <w:r>
        <w:t xml:space="preserve">   process    </w:t>
      </w:r>
      <w:r>
        <w:t xml:space="preserve">   pelvic girdle    </w:t>
      </w:r>
      <w:r>
        <w:t xml:space="preserve">   pectoral girdle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</dc:title>
  <dcterms:created xsi:type="dcterms:W3CDTF">2021-10-11T16:46:08Z</dcterms:created>
  <dcterms:modified xsi:type="dcterms:W3CDTF">2021-10-11T16:46:08Z</dcterms:modified>
</cp:coreProperties>
</file>