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Skeletal muscle fibers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zone is the center of A band and is composed of thick myosin filaments?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composed of myosin protein and heads from cross-bridges?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band is light and composed of thin actin filaments?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pattern is made by the arrangement of myofilaments in myofibrils?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line anchors filaments in place; it is the sarcomere boundary; and the center of I band?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skeletal muscle fibers contain these structures: I &amp; A Bands, H zone, Z line, and M line?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composed of actin protein; associated with troponin and tropomyosin, which prevent cross-bridge formation when muscle is not contracting?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skeletal muscle fiber consist of sarcomeres connected end-to-end?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band is dark and composed of thick myosin filaments with portions overlapped with thin actin filaments?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line anchors thick filaments and is the center of A band?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 muscle fibers</dc:title>
  <dcterms:created xsi:type="dcterms:W3CDTF">2021-10-11T16:48:03Z</dcterms:created>
  <dcterms:modified xsi:type="dcterms:W3CDTF">2021-10-11T16:48:03Z</dcterms:modified>
</cp:coreProperties>
</file>