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Skeletal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$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👀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Gp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!!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Rip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:)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☀️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@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💤💤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“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 system</dc:title>
  <dcterms:created xsi:type="dcterms:W3CDTF">2021-10-11T16:47:29Z</dcterms:created>
  <dcterms:modified xsi:type="dcterms:W3CDTF">2021-10-11T16:47:29Z</dcterms:modified>
</cp:coreProperties>
</file>