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Skeletal system Review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Stores and releases salts of calcium and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Provides ________ to the human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type of bone is your frontal bone?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of bone 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Bone-building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kneecap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type pf bone is your vertebrae?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Your thigh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Finger bones are also called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_________ body in movements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Main portion of long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Remodel bones and cause them to release calcium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bone that is on pinky side of arm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_______ skeleton that lies on the longitudinal axis of the human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________ bone is good at providing protection and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Jaw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What type of bone is your patella?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hollow space within diaphysis. Houses yellow bone marrow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region between diaphysis and epiphyses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thin membrane lining the medullary cavity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both ends of bone at the joints. (proximal and distal)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skeletal system ______ internal organs.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 bones consists of mainly 99% of this mineral.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thin layer that covers both epiphyses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 skeleton that deals with upper and lower limbs, pelvis, and pectoral.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connective tissues surrounding the diaphysis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Stores triglycerides in adipose cells of _________ bone marrow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bone that holds your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type of bone is your femur?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bone we call our collar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bone that is on the thumb side of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Triangle shaped bone behind 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unspecialized bone cells that are able to change into other type of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Bone connected to shoulder joint and elbow joint.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type of bone is your carpals?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Mature bone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________ bone is lightweight and provides tissue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Participates in ________ cell production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system Review </dc:title>
  <dcterms:created xsi:type="dcterms:W3CDTF">2021-10-11T16:47:41Z</dcterms:created>
  <dcterms:modified xsi:type="dcterms:W3CDTF">2021-10-11T16:47:41Z</dcterms:modified>
</cp:coreProperties>
</file>