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fracture    </w:t>
      </w:r>
      <w:r>
        <w:t xml:space="preserve">   synovial fluid    </w:t>
      </w:r>
      <w:r>
        <w:t xml:space="preserve">   suture    </w:t>
      </w:r>
      <w:r>
        <w:t xml:space="preserve">   supination    </w:t>
      </w:r>
      <w:r>
        <w:t xml:space="preserve">   spongy bone    </w:t>
      </w:r>
      <w:r>
        <w:t xml:space="preserve">   rotation    </w:t>
      </w:r>
      <w:r>
        <w:t xml:space="preserve">   pronation    </w:t>
      </w:r>
      <w:r>
        <w:t xml:space="preserve">   pivot joint    </w:t>
      </w:r>
      <w:r>
        <w:t xml:space="preserve">   periosteum    </w:t>
      </w:r>
      <w:r>
        <w:t xml:space="preserve">   osteocyte    </w:t>
      </w:r>
      <w:r>
        <w:t xml:space="preserve">   ossisication    </w:t>
      </w:r>
      <w:r>
        <w:t xml:space="preserve">   medullary canal    </w:t>
      </w:r>
      <w:r>
        <w:t xml:space="preserve">   joint    </w:t>
      </w:r>
      <w:r>
        <w:t xml:space="preserve">   hinge joint    </w:t>
      </w:r>
      <w:r>
        <w:t xml:space="preserve">   hemopoiesis    </w:t>
      </w:r>
      <w:r>
        <w:t xml:space="preserve">   gliding joint    </w:t>
      </w:r>
      <w:r>
        <w:t xml:space="preserve">   fontanel    </w:t>
      </w:r>
      <w:r>
        <w:t xml:space="preserve">   flexion    </w:t>
      </w:r>
      <w:r>
        <w:t xml:space="preserve">   extension    </w:t>
      </w:r>
      <w:r>
        <w:t xml:space="preserve">   epiphysis    </w:t>
      </w:r>
      <w:r>
        <w:t xml:space="preserve">   endosteum    </w:t>
      </w:r>
      <w:r>
        <w:t xml:space="preserve">   diaphysis    </w:t>
      </w:r>
      <w:r>
        <w:t xml:space="preserve">   compact bone    </w:t>
      </w:r>
      <w:r>
        <w:t xml:space="preserve">   circumduction    </w:t>
      </w:r>
      <w:r>
        <w:t xml:space="preserve">   bursa    </w:t>
      </w:r>
      <w:r>
        <w:t xml:space="preserve">   bar and socket joint    </w:t>
      </w:r>
      <w:r>
        <w:t xml:space="preserve">   axial skeleton    </w:t>
      </w:r>
      <w:r>
        <w:t xml:space="preserve">   appendicular skeleton    </w:t>
      </w:r>
      <w:r>
        <w:t xml:space="preserve">   adduction    </w:t>
      </w:r>
      <w:r>
        <w:t xml:space="preserve">   abduction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2021-10-11T16:46:41Z</dcterms:created>
  <dcterms:modified xsi:type="dcterms:W3CDTF">2021-10-11T16:46:41Z</dcterms:modified>
</cp:coreProperties>
</file>