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Skeletal,muscular,and joints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hard, dense portion of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 freely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bones of the body that are longer than they are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joints allow for a wide range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found at the ends of the bone and it has many small spaces like a sponge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found only in heat and involuntary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two or more bones meet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recycles old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outer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muscles you can't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small connective tissue found in most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gives flexibility and glide over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creates new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muscles you can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moves bone voluntary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bone to rotate around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determines shape of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flex and extend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thin membrane that covers all of the bone except the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complex living structures that undergo growth and developement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Skeletal,muscular,and joints system</dc:title>
  <dcterms:created xsi:type="dcterms:W3CDTF">2021-10-11T16:48:01Z</dcterms:created>
  <dcterms:modified xsi:type="dcterms:W3CDTF">2021-10-11T16:48:01Z</dcterms:modified>
</cp:coreProperties>
</file>