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Calcaneus    </w:t>
      </w:r>
      <w:r>
        <w:t xml:space="preserve">   Carpals    </w:t>
      </w:r>
      <w:r>
        <w:t xml:space="preserve">   Clavicle    </w:t>
      </w:r>
      <w:r>
        <w:t xml:space="preserve">   Coccyx    </w:t>
      </w:r>
      <w:r>
        <w:t xml:space="preserve">   Femur    </w:t>
      </w:r>
      <w:r>
        <w:t xml:space="preserve">   Fibula    </w:t>
      </w:r>
      <w:r>
        <w:t xml:space="preserve">   Hip    </w:t>
      </w:r>
      <w:r>
        <w:t xml:space="preserve">   Humerus    </w:t>
      </w:r>
      <w:r>
        <w:t xml:space="preserve">   Mandible    </w:t>
      </w:r>
      <w:r>
        <w:t xml:space="preserve">   Patella    </w:t>
      </w:r>
      <w:r>
        <w:t xml:space="preserve">   Phalange    </w:t>
      </w:r>
      <w:r>
        <w:t xml:space="preserve">   Radius    </w:t>
      </w:r>
      <w:r>
        <w:t xml:space="preserve">   Ribs    </w:t>
      </w:r>
      <w:r>
        <w:t xml:space="preserve">   Sacrum    </w:t>
      </w:r>
      <w:r>
        <w:t xml:space="preserve">   Scapula    </w:t>
      </w:r>
      <w:r>
        <w:t xml:space="preserve">   Skull    </w:t>
      </w:r>
      <w:r>
        <w:t xml:space="preserve">   Sternum    </w:t>
      </w:r>
      <w:r>
        <w:t xml:space="preserve">   Talus    </w:t>
      </w:r>
      <w:r>
        <w:t xml:space="preserve">   Tarsals    </w:t>
      </w:r>
      <w:r>
        <w:t xml:space="preserve">   Tibia    </w:t>
      </w:r>
      <w:r>
        <w:t xml:space="preserve">   Ulna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</dc:title>
  <dcterms:created xsi:type="dcterms:W3CDTF">2021-10-11T16:49:31Z</dcterms:created>
  <dcterms:modified xsi:type="dcterms:W3CDTF">2021-10-11T16:49:31Z</dcterms:modified>
</cp:coreProperties>
</file>