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Skeleton Creek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Alchemy    </w:t>
      </w:r>
      <w:r>
        <w:t xml:space="preserve">   Crossbones    </w:t>
      </w:r>
      <w:r>
        <w:t xml:space="preserve">   Henry    </w:t>
      </w:r>
      <w:r>
        <w:t xml:space="preserve">   Journal    </w:t>
      </w:r>
      <w:r>
        <w:t xml:space="preserve">   Mystery    </w:t>
      </w:r>
      <w:r>
        <w:t xml:space="preserve">   Joe Bush    </w:t>
      </w:r>
      <w:r>
        <w:t xml:space="preserve">   Dredge    </w:t>
      </w:r>
      <w:r>
        <w:t xml:space="preserve">   Sarah    </w:t>
      </w:r>
      <w:r>
        <w:t xml:space="preserve">   Ryan    </w:t>
      </w:r>
      <w:r>
        <w:t xml:space="preserve">   Skeleton Creek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Creek</dc:title>
  <dcterms:created xsi:type="dcterms:W3CDTF">2021-10-11T16:48:10Z</dcterms:created>
  <dcterms:modified xsi:type="dcterms:W3CDTF">2021-10-11T16:48:10Z</dcterms:modified>
</cp:coreProperties>
</file>