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Skeleton Creek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creek Ryan lives 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does Ryan like to record his thoughts?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object Ryan writes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soul of a deceased human being or animal still occupying the physical realm.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Skeleton Creek used to be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Old Joe Bush want revenge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does Ryan and Sarah contact each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metal does the dredge mine?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new rangers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Ryan's best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man Ryan listed as his favourite writer.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secret society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Old Joe Bush haunt?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is difficult or impossible to understand or explain.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does Sarah record her thoughts?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Creek</dc:title>
  <dcterms:created xsi:type="dcterms:W3CDTF">2021-10-11T16:48:16Z</dcterms:created>
  <dcterms:modified xsi:type="dcterms:W3CDTF">2021-10-11T16:48:16Z</dcterms:modified>
</cp:coreProperties>
</file>