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Skeleton &amp; Muscles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It's main function is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Joint that only moves backwards and forwards.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Tissue that occupies the cavities of most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light yet, it provides a strong inner structure to the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used to form our skeletons.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bone has a ball shaped surface that fits in a socket of another bone.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ring shaped bone turning around a pointer shaped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band of tissue in a human or animal body that has the ability to contract and relax.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Supports and protects the brain, spinal cord and many of the internal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joint that allows movement in two directions.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Makes up the solid structure of a bone.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Tissues that attach muscle to bones and holds the muscles in position.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Bands of tough, flexible tissue that hold bones in a joint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body part that forms the supporting structure of our bodies.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flexible connective tissue's main function is to connect bones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Reduces friction between cartilage and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two bones come together.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&amp; Muscles Crossword</dc:title>
  <dcterms:created xsi:type="dcterms:W3CDTF">2021-10-11T16:49:06Z</dcterms:created>
  <dcterms:modified xsi:type="dcterms:W3CDTF">2021-10-11T16:49:06Z</dcterms:modified>
</cp:coreProperties>
</file>