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Skeleton and muscle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bone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Automatic muscles which control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Supports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Bones that protect the heart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 that protects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Foods containing this help to keep bones strong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Lines which form when bones of the skull join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Connects bones together to enable us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Attaches muscles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Muscles that control the heart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and muscle crossword</dc:title>
  <dcterms:created xsi:type="dcterms:W3CDTF">2021-10-11T16:49:51Z</dcterms:created>
  <dcterms:modified xsi:type="dcterms:W3CDTF">2021-10-11T16:49:51Z</dcterms:modified>
</cp:coreProperties>
</file>