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Skeleton in YOUR Body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Total number of ribs.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Broken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connective tissue.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Picture of a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Arthritis in big toe.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Bones store this mineral.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Curved spine.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Breastbone.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Another name for osteitis deformans.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Baby's soft spot.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Bigger bone in lower 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Bones that protect heart and lungs.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Skeleton system ______ organs.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Knee surgery with a scope.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Smaller bone in lower leg.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Shoulder blade.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Smaller bone in lower 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Hip bones.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Largest arm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Floating bone.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Bone tumor.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Disease with bowed legs.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Bones in ankles.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Skull.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Joining of skull bones.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Jaw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Bones in fingers and toes.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Bones in foot.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Brittle bone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Bones in hands.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Bone growth.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Abbreviation for Amylotrophic Sclerosis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Curve of the upper spine.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Dense connective tissue.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Bones in spine.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Inflammatory arthritis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Bone loss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Bone cavity.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All the bones in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How many bones in the skull?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Vitamin that helps with calcium absorption.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Largest leg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Lubricates joints.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Bones in wrist.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Congenital deformity of foot.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Tailbone.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Bigger bone in lower leg.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Inner part of bones.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Knee cap.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Collar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How many pairs of ribs?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in YOUR Body</dc:title>
  <dcterms:created xsi:type="dcterms:W3CDTF">2021-10-11T16:48:27Z</dcterms:created>
  <dcterms:modified xsi:type="dcterms:W3CDTF">2021-10-11T16:48:27Z</dcterms:modified>
</cp:coreProperties>
</file>