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Skeleton in YOUR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Total number of ribs.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Broken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connective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Picture of a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Arthritis in big toe.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Bones store this mineral.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Curved spine.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Breastbone.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name for osteitis deformans.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Baby's soft spot.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Bigger bone in lower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Bones that protect heart and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Skeleton system ______ organs.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Knee surgery with a scope.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Smaller bone in lower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Shoulder blade.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Smaller bone in lower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Hip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Largest arm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Floating bone.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Bone tumor.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Disease with bowed legs.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Bones in ankles.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Joining of skull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Jaw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Bones in fingers and toes.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Bones in foot.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Brittle bone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Bones in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Bone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Abbreviation for Amylotrophic Sclerosis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Curve of the upper spine.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Dense connective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Bones in spine.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Inflammatory arthritis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Bone loss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Bone cavity.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All the bones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How many bones in the skull?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Vitamin that helps with calcium absorption.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Largest leg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Lubricates joints.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Bones in wrist.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Congenital deformity of foot.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Tailbone.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Bigger bone in lower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Inner part of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Knee cap.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Collar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How many pairs of ribs?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in YOUR Body</dc:title>
  <dcterms:created xsi:type="dcterms:W3CDTF">2021-10-11T16:48:28Z</dcterms:created>
  <dcterms:modified xsi:type="dcterms:W3CDTF">2021-10-11T16:48:28Z</dcterms:modified>
</cp:coreProperties>
</file>