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Skellig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senses    </w:t>
      </w:r>
      <w:r>
        <w:t xml:space="preserve">   narrative hooks    </w:t>
      </w:r>
      <w:r>
        <w:t xml:space="preserve">   description    </w:t>
      </w:r>
      <w:r>
        <w:t xml:space="preserve">   skellig    </w:t>
      </w:r>
      <w:r>
        <w:t xml:space="preserve">   death    </w:t>
      </w:r>
      <w:r>
        <w:t xml:space="preserve">   sadness    </w:t>
      </w:r>
      <w:r>
        <w:t xml:space="preserve">   christmas    </w:t>
      </w:r>
      <w:r>
        <w:t xml:space="preserve">   sunday    </w:t>
      </w:r>
      <w:r>
        <w:t xml:space="preserve">   friday    </w:t>
      </w:r>
      <w:r>
        <w:t xml:space="preserve">   happiness    </w:t>
      </w:r>
      <w:r>
        <w:t xml:space="preserve">   corey    </w:t>
      </w:r>
      <w:r>
        <w:t xml:space="preserve">   school    </w:t>
      </w:r>
      <w:r>
        <w:t xml:space="preserve">   mirage    </w:t>
      </w:r>
      <w:r>
        <w:t xml:space="preserve">   jason    </w:t>
      </w:r>
      <w:r>
        <w:t xml:space="preserve">   Frost    </w:t>
      </w:r>
      <w:r>
        <w:t xml:space="preserve">   Dickens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Skellig </dc:title>
  <dcterms:created xsi:type="dcterms:W3CDTF">2021-10-11T16:49:39Z</dcterms:created>
  <dcterms:modified xsi:type="dcterms:W3CDTF">2021-10-11T16:49:39Z</dcterms:modified>
</cp:coreProperties>
</file>