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Skellig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story where do they keep the people with an illness?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Skellig, Owls, Blackbirds can all do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Before we found out what skellig was he was considered a..?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Skellig could fly with the help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type of food Michael and his dad got all the time and Skellig loved.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Michael slept he had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place where skellig had stayed in for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Mina says this all the time as an adjective to describe skellig.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Mina say when she rolled her eyes and felt sassy?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bird did Mina question Michael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disease does Skellig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Mina and Michael could not tell anyone about skelling, they were keeping...?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other word for sickness and illness?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Baby birds that Michael and Mina studied on the trees.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Bird of prey where Mina and Michael used the animal sounds to call one another.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Skellig Vocabulary</dc:title>
  <dcterms:created xsi:type="dcterms:W3CDTF">2021-10-11T16:48:39Z</dcterms:created>
  <dcterms:modified xsi:type="dcterms:W3CDTF">2021-10-11T16:48:39Z</dcterms:modified>
</cp:coreProperties>
</file>