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Skellig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William Blake    </w:t>
      </w:r>
      <w:r>
        <w:t xml:space="preserve">   Coot    </w:t>
      </w:r>
      <w:r>
        <w:t xml:space="preserve">   Leaky    </w:t>
      </w:r>
      <w:r>
        <w:t xml:space="preserve">   Danger    </w:t>
      </w:r>
      <w:r>
        <w:t xml:space="preserve">   Athritis    </w:t>
      </w:r>
      <w:r>
        <w:t xml:space="preserve">   Ancient    </w:t>
      </w:r>
      <w:r>
        <w:t xml:space="preserve">   Angel    </w:t>
      </w:r>
      <w:r>
        <w:t xml:space="preserve">   WIngs    </w:t>
      </w:r>
      <w:r>
        <w:t xml:space="preserve">   Baby    </w:t>
      </w:r>
      <w:r>
        <w:t xml:space="preserve">   Feather    </w:t>
      </w:r>
      <w:r>
        <w:t xml:space="preserve">   Garage    </w:t>
      </w:r>
      <w:r>
        <w:t xml:space="preserve">   Birds    </w:t>
      </w:r>
      <w:r>
        <w:t xml:space="preserve">   Mina    </w:t>
      </w:r>
      <w:r>
        <w:t xml:space="preserve">   Michael    </w:t>
      </w:r>
      <w:r>
        <w:t xml:space="preserve">   Skellig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Skellig</dc:title>
  <dcterms:created xsi:type="dcterms:W3CDTF">2021-10-11T16:48:56Z</dcterms:created>
  <dcterms:modified xsi:type="dcterms:W3CDTF">2021-10-11T16:48:56Z</dcterms:modified>
</cp:coreProperties>
</file>