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Skellig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Joy    </w:t>
      </w:r>
      <w:r>
        <w:t xml:space="preserve">   house    </w:t>
      </w:r>
      <w:r>
        <w:t xml:space="preserve">   dreams    </w:t>
      </w:r>
      <w:r>
        <w:t xml:space="preserve">   Grace    </w:t>
      </w:r>
      <w:r>
        <w:t xml:space="preserve">   hospital    </w:t>
      </w:r>
      <w:r>
        <w:t xml:space="preserve">   arthritis    </w:t>
      </w:r>
      <w:r>
        <w:t xml:space="preserve">   Leaky    </w:t>
      </w:r>
      <w:r>
        <w:t xml:space="preserve">   Coot    </w:t>
      </w:r>
      <w:r>
        <w:t xml:space="preserve">   nature    </w:t>
      </w:r>
      <w:r>
        <w:t xml:space="preserve">   angel    </w:t>
      </w:r>
      <w:r>
        <w:t xml:space="preserve">   creature    </w:t>
      </w:r>
      <w:r>
        <w:t xml:space="preserve">   heart    </w:t>
      </w:r>
      <w:r>
        <w:t xml:space="preserve">   Michael    </w:t>
      </w:r>
      <w:r>
        <w:t xml:space="preserve">   baby    </w:t>
      </w:r>
      <w:r>
        <w:t xml:space="preserve">   chinese    </w:t>
      </w:r>
      <w:r>
        <w:t xml:space="preserve">   wings    </w:t>
      </w:r>
      <w:r>
        <w:t xml:space="preserve">   Mina    </w:t>
      </w:r>
      <w:r>
        <w:t xml:space="preserve">   Skellig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Skellig</dc:title>
  <dcterms:created xsi:type="dcterms:W3CDTF">2021-10-11T16:49:01Z</dcterms:created>
  <dcterms:modified xsi:type="dcterms:W3CDTF">2021-10-11T16:49:01Z</dcterms:modified>
</cp:coreProperties>
</file>