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Skeppende Kunste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Hoe diep/hoog jou stem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meubels en / of agtergrond wat op die verhoog geskep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Gebruik van sang, dans en dialoog in 'n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Voorwerpe wat karakters gebruik om hulle rolle/persoonlikheid as karakter te versterk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tipe verhoog waar die gehoor in 'n sirkel/vierkant sit rondom die ruimte waar daar opgetree word.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Tipe verhoog in ons skoolsaal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persoon wat ongesiens deur 'n pop praat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Stories wat lank gelede uitgedink is en deur mense geglo is maar nie noodwendig waar is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Genre wat vol grappe en vrolikheid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Hoe vinnig of stadig 'n karakter praat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Skeppende Kunste</dc:title>
  <dcterms:created xsi:type="dcterms:W3CDTF">2021-10-11T16:48:51Z</dcterms:created>
  <dcterms:modified xsi:type="dcterms:W3CDTF">2021-10-11T16:48:51Z</dcterms:modified>
</cp:coreProperties>
</file>