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Skill Building: Using Geographer's Tools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symbols that identify symbols on a map are found in a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planets land surfaces consist of seven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Lines that circle the globe from east to west and north to south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element with arrows that point in all directions N, S, E, 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Another word for longitude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Another word for latitude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imaginary line that circles the globe halfway between the North and South Poles.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Lines drawn in a north-south direction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equator divides the globe into two halves also called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Lines drawn in an east-west direction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collection of maps in one book is called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Meridians and parallels are used to measure distance in what</w:t>
            </w:r>
          </w:p>
        </w:tc>
      </w:tr>
    </w:tbl>
    <w:p>
      <w:pPr>
        <w:pStyle w:val="WordBankSmall"/>
      </w:pPr>
      <w:r>
        <w:t xml:space="preserve">   Latitude    </w:t>
      </w:r>
      <w:r>
        <w:t xml:space="preserve">   Longitude    </w:t>
      </w:r>
      <w:r>
        <w:t xml:space="preserve">   grid    </w:t>
      </w:r>
      <w:r>
        <w:t xml:space="preserve">   equator    </w:t>
      </w:r>
      <w:r>
        <w:t xml:space="preserve">   parallels    </w:t>
      </w:r>
      <w:r>
        <w:t xml:space="preserve">   meridians    </w:t>
      </w:r>
      <w:r>
        <w:t xml:space="preserve">   degrees    </w:t>
      </w:r>
      <w:r>
        <w:t xml:space="preserve">   hemispheres    </w:t>
      </w:r>
      <w:r>
        <w:t xml:space="preserve">   continents    </w:t>
      </w:r>
      <w:r>
        <w:t xml:space="preserve">   atlas    </w:t>
      </w:r>
      <w:r>
        <w:t xml:space="preserve">   Compass     </w:t>
      </w:r>
      <w:r>
        <w:t xml:space="preserve">   legend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 Building: Using Geographer's Tools</dc:title>
  <dcterms:created xsi:type="dcterms:W3CDTF">2021-10-11T16:48:45Z</dcterms:created>
  <dcterms:modified xsi:type="dcterms:W3CDTF">2021-10-11T16:48:45Z</dcterms:modified>
</cp:coreProperties>
</file>