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Skill Level Duties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Evaluate/oversee ARM responsibilities or procedures as they pertain to deployed/contingency flying operations.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1C000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Maintain control and accountability of AMP records.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7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Recommend or initiate actions to improve functional operation efficiency.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3/5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Prepare and process AOs, AMOs, and military pay orders (MPOs).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7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Facilitating aircrew/parachutist procedural changes with users and other agencies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9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Prepare FAs, MADOs, &amp; crew authorizations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3/5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Manage and direct personnel resource activities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7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Monitoring aircrew flying time and flying hour utilization.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3/5 Level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Analyzing management reports to determine problem areas, trends, and initiate remedial action.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1C000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Plan, organize schedules, direct, and evaluate workloads and duty assignments of ARM personnel.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9 Level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Level Duties </dc:title>
  <dcterms:created xsi:type="dcterms:W3CDTF">2021-10-11T16:49:59Z</dcterms:created>
  <dcterms:modified xsi:type="dcterms:W3CDTF">2021-10-11T16:49:59Z</dcterms:modified>
</cp:coreProperties>
</file>