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Skills To Pay The Bills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accomplish    </w:t>
      </w:r>
      <w:r>
        <w:t xml:space="preserve">   improvement    </w:t>
      </w:r>
      <w:r>
        <w:t xml:space="preserve">   safety    </w:t>
      </w:r>
      <w:r>
        <w:t xml:space="preserve">   determination    </w:t>
      </w:r>
      <w:r>
        <w:t xml:space="preserve">   networking    </w:t>
      </w:r>
      <w:r>
        <w:t xml:space="preserve">   prepare    </w:t>
      </w:r>
      <w:r>
        <w:t xml:space="preserve">   skills    </w:t>
      </w:r>
      <w:r>
        <w:t xml:space="preserve">   flexible    </w:t>
      </w:r>
      <w:r>
        <w:t xml:space="preserve">   participates    </w:t>
      </w:r>
      <w:r>
        <w:t xml:space="preserve">   decision    </w:t>
      </w:r>
      <w:r>
        <w:t xml:space="preserve">   cooperate    </w:t>
      </w:r>
      <w:r>
        <w:t xml:space="preserve">   motivation    </w:t>
      </w:r>
      <w:r>
        <w:t xml:space="preserve">   training    </w:t>
      </w:r>
      <w:r>
        <w:t xml:space="preserve">   perseverance    </w:t>
      </w:r>
      <w:r>
        <w:t xml:space="preserve">   patience    </w:t>
      </w:r>
      <w:r>
        <w:t xml:space="preserve">   failure    </w:t>
      </w:r>
      <w:r>
        <w:t xml:space="preserve">   success    </w:t>
      </w:r>
      <w:r>
        <w:t xml:space="preserve">   career    </w:t>
      </w:r>
      <w:r>
        <w:t xml:space="preserve">   goals    </w:t>
      </w:r>
      <w:r>
        <w:t xml:space="preserve">   respect    </w:t>
      </w:r>
      <w:r>
        <w:t xml:space="preserve">   independent    </w:t>
      </w:r>
      <w:r>
        <w:t xml:space="preserve">   solution    </w:t>
      </w:r>
      <w:r>
        <w:t xml:space="preserve">   options    </w:t>
      </w:r>
      <w:r>
        <w:t xml:space="preserve">   ideas    </w:t>
      </w:r>
      <w:r>
        <w:t xml:space="preserve">   instructions    </w:t>
      </w:r>
      <w:r>
        <w:t xml:space="preserve">   directions    </w:t>
      </w:r>
      <w:r>
        <w:t xml:space="preserve">   hygiene    </w:t>
      </w:r>
      <w:r>
        <w:t xml:space="preserve">   attitude    </w:t>
      </w:r>
      <w:r>
        <w:t xml:space="preserve">   enthusiasm    </w:t>
      </w:r>
      <w:r>
        <w:t xml:space="preserve">   effort    </w:t>
      </w:r>
      <w:r>
        <w:t xml:space="preserve">   interview    </w:t>
      </w:r>
      <w:r>
        <w:t xml:space="preserve">   friendly    </w:t>
      </w:r>
      <w:r>
        <w:t xml:space="preserve">   reliable    </w:t>
      </w:r>
      <w:r>
        <w:t xml:space="preserve">   accuracy    </w:t>
      </w:r>
      <w:r>
        <w:t xml:space="preserve">   confidence    </w:t>
      </w:r>
      <w:r>
        <w:t xml:space="preserve">   punctual    </w:t>
      </w:r>
      <w:r>
        <w:t xml:space="preserve">   teamwork    </w:t>
      </w:r>
      <w:r>
        <w:t xml:space="preserve">   resolution    </w:t>
      </w:r>
      <w:r>
        <w:t xml:space="preserve">   conflict    </w:t>
      </w:r>
      <w:r>
        <w:t xml:space="preserve">   praise    </w:t>
      </w:r>
      <w:r>
        <w:t xml:space="preserve">   criticism    </w:t>
      </w:r>
      <w:r>
        <w:t xml:space="preserve">   feedback    </w:t>
      </w:r>
      <w:r>
        <w:t xml:space="preserve">   communication    </w:t>
      </w:r>
      <w:r>
        <w:t xml:space="preserve">   listener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To Pay The Bills</dc:title>
  <dcterms:created xsi:type="dcterms:W3CDTF">2021-10-11T16:48:27Z</dcterms:created>
  <dcterms:modified xsi:type="dcterms:W3CDTF">2021-10-11T16:48:27Z</dcterms:modified>
</cp:coreProperties>
</file>