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Skills for success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Breaks    </w:t>
      </w:r>
      <w:r>
        <w:t xml:space="preserve">   Calendar    </w:t>
      </w:r>
      <w:r>
        <w:t xml:space="preserve">   Commitment    </w:t>
      </w:r>
      <w:r>
        <w:t xml:space="preserve">   Exercise    </w:t>
      </w:r>
      <w:r>
        <w:t xml:space="preserve">   Mental health    </w:t>
      </w:r>
      <w:r>
        <w:t xml:space="preserve">   Mind maps    </w:t>
      </w:r>
      <w:r>
        <w:t xml:space="preserve">   Planning    </w:t>
      </w:r>
      <w:r>
        <w:t xml:space="preserve">   Pomodoro    </w:t>
      </w:r>
      <w:r>
        <w:t xml:space="preserve">   Quiet    </w:t>
      </w:r>
      <w:r>
        <w:t xml:space="preserve">   Reading    </w:t>
      </w:r>
      <w:r>
        <w:t xml:space="preserve">   Relationships    </w:t>
      </w:r>
      <w:r>
        <w:t xml:space="preserve">   Revision    </w:t>
      </w:r>
      <w:r>
        <w:t xml:space="preserve">   Taking notes    </w:t>
      </w:r>
      <w:r>
        <w:t xml:space="preserve">   Time management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for success</dc:title>
  <dcterms:created xsi:type="dcterms:W3CDTF">2021-10-11T16:50:01Z</dcterms:created>
  <dcterms:modified xsi:type="dcterms:W3CDTF">2021-10-11T16:50:01Z</dcterms:modified>
</cp:coreProperties>
</file>