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Skin</w:t>
      </w:r>
    </w:p>
    <w:p>
      <w:pPr>
        <w:pStyle w:val="Questions"/>
      </w:pPr>
      <w:r>
        <w:t xml:space="preserve">1. AILIM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TATMSUR MCEOURN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ATTSUMR IUSMNOSP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4. AEIICTOOXRN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SADI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TBOECRYHOMT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NCTRSOIEE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ROOTM EVENR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ELCETVNIR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OIERNDECN STYMES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11. EOLSZTTIRIANI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MUCLEA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TCRCNDUOO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GDFCLIAUNI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MHO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16. NSVEU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AOSBSUCEE ADNLG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18. XYTORCEER SMSEYT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19. GTNLTEANIRA ERTNCRU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20. EUTPSLU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ANILGCAV UECRRNT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22. SQUSAOMU ELLC CACOINRMA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23. SREOYNS NREVE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24. LTESA IGHH QEREFYNUC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25. LPPAYLRAI YRALE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26. OHRAISDNIS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27. MTILHAYCP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28. HAIPESITT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29. SLHAMACO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30. OLVTGIII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31. MTETSRDIAI VNTENAAE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32. BLULA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33. CPNTSITIAE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34. MHYLP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35. HIV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36. IRACABDLETIC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37. AEWLH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38. UVSNREO EVENR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39. MARS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40. SALAB LELC CIACMOANR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41. INOTBPSAOR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42. TUESUOBSAUCN TEUISS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43. URRAECV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44. FUSRROUESIOD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45. ODOBL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46. RYISCHSOEPITRH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47. ESVEILC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48. NRITOTECPO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49. SUTTARM GNETIRUVIMMA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50. OPIRATYL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51. TAHE GAOERULNTI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52. SEAORAC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53. DRERHOISIYHPS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54. DLUBLOUCRAIECT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55. RBMSIRDOSOI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56. RUOEMDKEAL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</dc:title>
  <dcterms:created xsi:type="dcterms:W3CDTF">2021-10-11T16:49:35Z</dcterms:created>
  <dcterms:modified xsi:type="dcterms:W3CDTF">2021-10-11T16:49:35Z</dcterms:modified>
</cp:coreProperties>
</file>