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dermis    </w:t>
      </w:r>
      <w:r>
        <w:t xml:space="preserve">   epidermis    </w:t>
      </w:r>
      <w:r>
        <w:t xml:space="preserve">   hair    </w:t>
      </w:r>
      <w:r>
        <w:t xml:space="preserve">   organ    </w:t>
      </w:r>
      <w:r>
        <w:t xml:space="preserve">   pigment    </w:t>
      </w:r>
      <w:r>
        <w:t xml:space="preserve">   pore    </w:t>
      </w:r>
      <w:r>
        <w:t xml:space="preserve">   rash    </w:t>
      </w:r>
      <w:r>
        <w:t xml:space="preserve">   sunburn    </w:t>
      </w:r>
      <w:r>
        <w:t xml:space="preserve">   sunscreen    </w:t>
      </w:r>
      <w:r>
        <w:t xml:space="preserve">   sweat gland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</dc:title>
  <dcterms:created xsi:type="dcterms:W3CDTF">2021-10-11T16:48:08Z</dcterms:created>
  <dcterms:modified xsi:type="dcterms:W3CDTF">2021-10-11T16:48:08Z</dcterms:modified>
</cp:coreProperties>
</file>