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 Cancer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freckles    </w:t>
      </w:r>
      <w:r>
        <w:t xml:space="preserve">   moles    </w:t>
      </w:r>
      <w:r>
        <w:t xml:space="preserve">   immune system    </w:t>
      </w:r>
      <w:r>
        <w:t xml:space="preserve">   surgery    </w:t>
      </w:r>
      <w:r>
        <w:t xml:space="preserve">   cells    </w:t>
      </w:r>
      <w:r>
        <w:t xml:space="preserve">   carcinoma    </w:t>
      </w:r>
      <w:r>
        <w:t xml:space="preserve">   basal    </w:t>
      </w:r>
      <w:r>
        <w:t xml:space="preserve">   squamous    </w:t>
      </w:r>
      <w:r>
        <w:t xml:space="preserve">   sunscreen    </w:t>
      </w:r>
      <w:r>
        <w:t xml:space="preserve">   sunglasses    </w:t>
      </w:r>
      <w:r>
        <w:t xml:space="preserve">   uv radiation    </w:t>
      </w:r>
      <w:r>
        <w:t xml:space="preserve">   sun    </w:t>
      </w:r>
      <w:r>
        <w:t xml:space="preserve">   sunburn    </w:t>
      </w:r>
      <w:r>
        <w:t xml:space="preserve">   skin cancer    </w:t>
      </w:r>
      <w:r>
        <w:t xml:space="preserve">   melanoma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Cancer </dc:title>
  <dcterms:created xsi:type="dcterms:W3CDTF">2021-10-12T20:55:22Z</dcterms:created>
  <dcterms:modified xsi:type="dcterms:W3CDTF">2021-10-12T20:55:22Z</dcterms:modified>
</cp:coreProperties>
</file>