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Skin Care/ADL's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 this when a resident refuses cares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Remove _______________ when applying teds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Oral cares decreases these "bugs"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________________ the resident to be as independent as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Store these in cool water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Wear these when you might come into contact with body fluids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Wipe _____________ to back when completing peri cares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Trim these after bath or soaking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Always respect this person's choices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Observe for skin abnormalities and report to _______________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 Care/ADL's</dc:title>
  <dcterms:created xsi:type="dcterms:W3CDTF">2021-10-11T16:48:42Z</dcterms:created>
  <dcterms:modified xsi:type="dcterms:W3CDTF">2021-10-11T16:48:42Z</dcterms:modified>
</cp:coreProperties>
</file>