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Care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sterilization    </w:t>
      </w:r>
      <w:r>
        <w:t xml:space="preserve">   dermatitis    </w:t>
      </w:r>
      <w:r>
        <w:t xml:space="preserve">   rosacea    </w:t>
      </w:r>
      <w:r>
        <w:t xml:space="preserve">   blood    </w:t>
      </w:r>
      <w:r>
        <w:t xml:space="preserve">   liver spots    </w:t>
      </w:r>
      <w:r>
        <w:t xml:space="preserve">   vitiligo    </w:t>
      </w:r>
      <w:r>
        <w:t xml:space="preserve">   bulla    </w:t>
      </w:r>
      <w:r>
        <w:t xml:space="preserve">   ventricle    </w:t>
      </w:r>
      <w:r>
        <w:t xml:space="preserve">   macule    </w:t>
      </w:r>
      <w:r>
        <w:t xml:space="preserve">   fungi    </w:t>
      </w:r>
      <w:r>
        <w:t xml:space="preserve">   galvanic    </w:t>
      </w:r>
      <w:r>
        <w:t xml:space="preserve">   bromhidrosis    </w:t>
      </w:r>
      <w:r>
        <w:t xml:space="preserve">   verruca    </w:t>
      </w:r>
      <w:r>
        <w:t xml:space="preserve">   corneum    </w:t>
      </w:r>
      <w:r>
        <w:t xml:space="preserve">   bactericidal    </w:t>
      </w:r>
      <w:r>
        <w:t xml:space="preserve">   lymphatic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 Word Search</dc:title>
  <dcterms:created xsi:type="dcterms:W3CDTF">2021-10-11T16:48:22Z</dcterms:created>
  <dcterms:modified xsi:type="dcterms:W3CDTF">2021-10-11T16:48:22Z</dcterms:modified>
</cp:coreProperties>
</file>