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Skin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free radical    </w:t>
      </w:r>
      <w:r>
        <w:t xml:space="preserve">   sunscreen    </w:t>
      </w:r>
      <w:r>
        <w:t xml:space="preserve">   scrub    </w:t>
      </w:r>
      <w:r>
        <w:t xml:space="preserve">   facial    </w:t>
      </w:r>
      <w:r>
        <w:t xml:space="preserve">   Sebacious    </w:t>
      </w:r>
      <w:r>
        <w:t xml:space="preserve">   microdermabrasion    </w:t>
      </w:r>
      <w:r>
        <w:t xml:space="preserve">   Organic    </w:t>
      </w:r>
      <w:r>
        <w:t xml:space="preserve">   wrinkles    </w:t>
      </w:r>
      <w:r>
        <w:t xml:space="preserve">   lines    </w:t>
      </w:r>
      <w:r>
        <w:t xml:space="preserve">   Beauty    </w:t>
      </w:r>
      <w:r>
        <w:t xml:space="preserve">   Inflammation    </w:t>
      </w:r>
      <w:r>
        <w:t xml:space="preserve">   hyaluronic acid    </w:t>
      </w:r>
      <w:r>
        <w:t xml:space="preserve">   peptide    </w:t>
      </w:r>
      <w:r>
        <w:t xml:space="preserve">   Elastin    </w:t>
      </w:r>
      <w:r>
        <w:t xml:space="preserve">   Collagen    </w:t>
      </w:r>
      <w:r>
        <w:t xml:space="preserve">   Acid mantel    </w:t>
      </w:r>
      <w:r>
        <w:t xml:space="preserve">   makeup    </w:t>
      </w:r>
      <w:r>
        <w:t xml:space="preserve">   Cleanser    </w:t>
      </w:r>
      <w:r>
        <w:t xml:space="preserve">   Serum    </w:t>
      </w:r>
      <w:r>
        <w:t xml:space="preserve">   Dermis    </w:t>
      </w:r>
      <w:r>
        <w:t xml:space="preserve">   blackhead    </w:t>
      </w:r>
      <w:r>
        <w:t xml:space="preserve">   Melanin    </w:t>
      </w:r>
      <w:r>
        <w:t xml:space="preserve">   Pustule    </w:t>
      </w:r>
      <w:r>
        <w:t xml:space="preserve">   Wart    </w:t>
      </w:r>
      <w:r>
        <w:t xml:space="preserve">   Exfoliate    </w:t>
      </w:r>
      <w:r>
        <w:t xml:space="preserve">   acne    </w:t>
      </w:r>
      <w:r>
        <w:t xml:space="preserve">   Epidermis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Care</dc:title>
  <dcterms:created xsi:type="dcterms:W3CDTF">2021-10-12T20:55:27Z</dcterms:created>
  <dcterms:modified xsi:type="dcterms:W3CDTF">2021-10-12T20:55:27Z</dcterms:modified>
</cp:coreProperties>
</file>