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Conditions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verruca vulgaris    </w:t>
      </w:r>
      <w:r>
        <w:t xml:space="preserve">   nevus    </w:t>
      </w:r>
      <w:r>
        <w:t xml:space="preserve">   shingles    </w:t>
      </w:r>
      <w:r>
        <w:t xml:space="preserve">   dermatology    </w:t>
      </w:r>
      <w:r>
        <w:t xml:space="preserve">   eczema    </w:t>
      </w:r>
      <w:r>
        <w:t xml:space="preserve">   vitiligo    </w:t>
      </w:r>
      <w:r>
        <w:t xml:space="preserve">   melanoma    </w:t>
      </w:r>
      <w:r>
        <w:t xml:space="preserve">   psoriasis    </w:t>
      </w:r>
      <w:r>
        <w:t xml:space="preserve">   dermatitis    </w:t>
      </w:r>
      <w:r>
        <w:t xml:space="preserve">   keratoancanthoma    </w:t>
      </w:r>
      <w:r>
        <w:t xml:space="preserve">   actinic keratosis    </w:t>
      </w:r>
      <w:r>
        <w:t xml:space="preserve">   rosacea    </w:t>
      </w:r>
      <w:r>
        <w:t xml:space="preserve">   impetigo    </w:t>
      </w:r>
      <w:r>
        <w:t xml:space="preserve">   urticaria    </w:t>
      </w:r>
      <w:r>
        <w:t xml:space="preserve">   melasma    </w:t>
      </w:r>
      <w:r>
        <w:t xml:space="preserve">   alopecia    </w:t>
      </w:r>
      <w:r>
        <w:t xml:space="preserve">   carcinoma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Conditions</dc:title>
  <dcterms:created xsi:type="dcterms:W3CDTF">2021-10-11T16:49:47Z</dcterms:created>
  <dcterms:modified xsi:type="dcterms:W3CDTF">2021-10-11T16:49:47Z</dcterms:modified>
</cp:coreProperties>
</file>