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Disorders &amp;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 inflamed pimple containing 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Nevus is the technical term for a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chronic inflammatory congestion of the cheeks and nose that is characterized by redness?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 is a crack in the skin that penetrates the 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brownish spot in the skin that ranges in color from pale tan to brown or blueish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Sebaceous cysts are often seen on the 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an increased pigmentation on the skin, in spots that are not elevated and often occur on the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superficial patch of thickened skin?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closed abnormally developed sac, containing fluid?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absence of melanin pigment of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rays will stop penetrate the base epidermis?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skin disease with red patches covered with white silver scales?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"Exposing the skin to _________ rays will weaken collagen and elastin fibers.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closed comedone?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__________is a thick scare resulting from excessive growth of fibrous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we age, what fiber weakens and causes wrinkles?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Disorders &amp; Diseases</dc:title>
  <dcterms:created xsi:type="dcterms:W3CDTF">2021-10-11T16:49:28Z</dcterms:created>
  <dcterms:modified xsi:type="dcterms:W3CDTF">2021-10-11T16:49:28Z</dcterms:modified>
</cp:coreProperties>
</file>