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Disorders &amp; Diseases</w:t>
      </w:r>
    </w:p>
    <w:p>
      <w:pPr>
        <w:pStyle w:val="Questions"/>
      </w:pPr>
      <w:r>
        <w:t xml:space="preserve">1. TYSC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DOOMEC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SELINO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BALUL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EUACLM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DNUELO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UMTRO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STEPLUU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ELCVSEI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LHWAE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CONITXERAOI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IEFRSSU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DIEKLO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SECLA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CASR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TARCIXIC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CREUL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IIAML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ROECSAA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SMOROIBIRDS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OCTICJNNUVSTII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ECEAMZ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IOISPRASS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Disorders &amp; Diseases</dc:title>
  <dcterms:created xsi:type="dcterms:W3CDTF">2021-10-11T16:48:40Z</dcterms:created>
  <dcterms:modified xsi:type="dcterms:W3CDTF">2021-10-11T16:48:40Z</dcterms:modified>
</cp:coreProperties>
</file>