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Skin Disorders &amp; Diseases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forms a papule when dead blood cells accumulate in it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skin tag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abnormal cell mass that varies in size, color, and shape is a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Keloid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 is an itchy, swollen lesion that can be caused by a number of factors and usally resolves by itself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spicy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Lesions of the skin characterized by piles of materials or a depression on the skin surface are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UVB rays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is the following is a secondary lesion?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basal cell carcinoma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excessively thick scar resulting from overgrowth of fibrous tissue is know as a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Squamous cell carcinoma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 keratin-filled cysts that are usally associated with newborns and are commonly found the eyes,cheeks,and forehead.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secondary skin lesions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Ingestion of food can aggravate rosacea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Milia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is a small brown or flesh-colored outgrowth of the skin.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pustule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most common and least severe type of skin cancer is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sun exposure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type of skin cancer is often characterized by scaly red papules or nodules?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wheal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of the following is an extrinsic skin-aging factor?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keloid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Between 80 percent and 85 percent of skin aging is caused by sun exposure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tumor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Disorders &amp; Diseases</dc:title>
  <dcterms:created xsi:type="dcterms:W3CDTF">2021-10-11T16:49:04Z</dcterms:created>
  <dcterms:modified xsi:type="dcterms:W3CDTF">2021-10-11T16:49:04Z</dcterms:modified>
</cp:coreProperties>
</file>