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Lesions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Primary; Elevated firm rough greater than 1 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Primary, Flat circumscribed less than 1 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Secondary; Rough thickened skin due to 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Primary; Vesicle greater than 1 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Primary; Elevated with purulent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Primary; Encapulsated Lesion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Primary; Superficial elevated lesion filled with serous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Secondary; Thick fibrous tissue that replaced skin after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Primary: Elevated solid lesion deeper in dermis greater than 2 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Primary; 1-2 cm elevated firm lesion; Deeper in 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Secondary; loss of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Primary; Elevated irregular insect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Primary; Flat non palpable, irregular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Secondary; Irregular shaped enlarging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Primary, Elevated, firm circumscribed less than 1 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Secondary; dried serum, blood, pus exudates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Primary; irregular lines via capillary dilation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Secondary; flaky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Secondary; Loss of part of epidermis following a rupture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Secondary; loss of epidermis and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Secondary; linear crack in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Secondary; thinning of skin surface and loss of skin markings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Lesions</dc:title>
  <dcterms:created xsi:type="dcterms:W3CDTF">2021-10-11T16:49:18Z</dcterms:created>
  <dcterms:modified xsi:type="dcterms:W3CDTF">2021-10-11T16:49:18Z</dcterms:modified>
</cp:coreProperties>
</file>