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 Physiology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open follicle with a black surface plug, due to sebums contact with air.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Vitiligo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pearly white enclosed cyst.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Anhidrosis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small elevation of the skin, usually inflammatory, that does not contain pus.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Whitehead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Inflammed hard lesion found deep in skin at point of hair follicle that becomes clogged.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Papule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plugged sebaceous gland with an opening that is not widely dilated.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Leukoderma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inflammed elevation, filled with bacterial fluid and pus.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Milia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foul smelling perspiration caused by the yeast and bacteria that break down the sweat on the surface of skin.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Miliaria rubra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lack of perspiration caused by failure of the sweat glands.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Melasma or Chloasma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over-production of perspiration caused by excessive heat or general body weakness.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Pustule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acute burning, itching rash, caused by excessive heat.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Albinism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group of inherited conditions that results in the failure of the skin to produce melanin.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Bromidrosis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congential disorder that occurs when the skin lacks pigmentation due to a decrease of melanocyte activity.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Hyperhidrosis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aquired skin disease characterized by white patches that are caused by loss of pigment in a number of melanin cells.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Nodule cystic acne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Common disorder in pregnant women which results in increased pigmentation, causing flat, light to dark patches on the face.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Blackhead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Physiology</dc:title>
  <dcterms:created xsi:type="dcterms:W3CDTF">2021-10-11T16:49:50Z</dcterms:created>
  <dcterms:modified xsi:type="dcterms:W3CDTF">2021-10-11T16:49:50Z</dcterms:modified>
</cp:coreProperties>
</file>