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Skin: The largest Organ of the Body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3 Layers    </w:t>
      </w:r>
      <w:r>
        <w:t xml:space="preserve">   Cells    </w:t>
      </w:r>
      <w:r>
        <w:t xml:space="preserve">   Clean    </w:t>
      </w:r>
      <w:r>
        <w:t xml:space="preserve">   Derma    </w:t>
      </w:r>
      <w:r>
        <w:t xml:space="preserve">   Dermis    </w:t>
      </w:r>
      <w:r>
        <w:t xml:space="preserve">   Epidermis    </w:t>
      </w:r>
      <w:r>
        <w:t xml:space="preserve">   Healthy    </w:t>
      </w:r>
      <w:r>
        <w:t xml:space="preserve">   Organ    </w:t>
      </w:r>
      <w:r>
        <w:t xml:space="preserve">   Receptors    </w:t>
      </w:r>
      <w:r>
        <w:t xml:space="preserve">   Skin    </w:t>
      </w:r>
      <w:r>
        <w:t xml:space="preserve">   Skin Cells    </w:t>
      </w:r>
      <w:r>
        <w:t xml:space="preserve">   Subcutaneous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Skin: The largest Organ of the Body</dc:title>
  <dcterms:created xsi:type="dcterms:W3CDTF">2021-10-11T16:48:40Z</dcterms:created>
  <dcterms:modified xsi:type="dcterms:W3CDTF">2021-10-11T16:48:40Z</dcterms:modified>
</cp:coreProperties>
</file>