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Skin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superficial layer of the epidermis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Produces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padding and cushion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Originates basal cell carcinoma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bottom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top layer of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Bundle of smooth muscle cells that extends from the papillary dermis to the connective tissues that surround the hair follicles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Discharges an oily lipid secretion into hair follicles and onto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carries blood through tissues and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neurons that carry messages of feeling around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produces sweat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middle layer of skin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Vocabulary</dc:title>
  <dcterms:created xsi:type="dcterms:W3CDTF">2022-08-22T21:42:57Z</dcterms:created>
  <dcterms:modified xsi:type="dcterms:W3CDTF">2022-08-22T21:42:57Z</dcterms:modified>
</cp:coreProperties>
</file>