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protect    </w:t>
      </w:r>
      <w:r>
        <w:t xml:space="preserve">   pimples    </w:t>
      </w:r>
      <w:r>
        <w:t xml:space="preserve">   skin cells    </w:t>
      </w:r>
      <w:r>
        <w:t xml:space="preserve">   pore    </w:t>
      </w:r>
      <w:r>
        <w:t xml:space="preserve">   organ    </w:t>
      </w:r>
      <w:r>
        <w:t xml:space="preserve">   receptors    </w:t>
      </w:r>
      <w:r>
        <w:t xml:space="preserve">   hair follicle    </w:t>
      </w:r>
      <w:r>
        <w:t xml:space="preserve">   cut    </w:t>
      </w:r>
      <w:r>
        <w:t xml:space="preserve">   Blood vessels    </w:t>
      </w:r>
      <w:r>
        <w:t xml:space="preserve">   sweat gland    </w:t>
      </w:r>
      <w:r>
        <w:t xml:space="preserve">   subcutaneous    </w:t>
      </w:r>
      <w:r>
        <w:t xml:space="preserve">   Epidermis    </w:t>
      </w:r>
      <w:r>
        <w:t xml:space="preserve">   Dermis    </w:t>
      </w:r>
      <w:r>
        <w:t xml:space="preserve">   layers    </w:t>
      </w:r>
      <w:r>
        <w:t xml:space="preserve">   Skin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</dc:title>
  <dcterms:created xsi:type="dcterms:W3CDTF">2021-10-11T16:49:01Z</dcterms:created>
  <dcterms:modified xsi:type="dcterms:W3CDTF">2021-10-11T16:49:01Z</dcterms:modified>
</cp:coreProperties>
</file>