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Skin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gland is also a holocrine gland and discharges an oily lipid secretion into hair follicles or in some cases onto the skin?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superficial layer of the epidermis and is a layer of dead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located between epidermis and subcutaneous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the deepest layer of the five epidermis layers and also is referred to as stratum germinativum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tubular structure carrying blood through the tissues and organs; a vein, artery, or capillary.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shed skin cells of the outer layer, what layer is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gland that secretes sweat, situated in the dermis of the skin.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stimulated this pulls on the follicle forcing the hair to stand 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Project through the skin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Lowest layer of the skin and has lipids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originate, process, transmit, and receive nerve impulses.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crossword</dc:title>
  <dcterms:created xsi:type="dcterms:W3CDTF">2021-10-11T16:48:28Z</dcterms:created>
  <dcterms:modified xsi:type="dcterms:W3CDTF">2021-10-11T16:48:28Z</dcterms:modified>
</cp:coreProperties>
</file>