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Skincare sets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3D 4-in-1 cleanser    </w:t>
      </w:r>
      <w:r>
        <w:t xml:space="preserve">   3D day cream    </w:t>
      </w:r>
      <w:r>
        <w:t xml:space="preserve">   3D eye cream    </w:t>
      </w:r>
      <w:r>
        <w:t xml:space="preserve">   3D night cream    </w:t>
      </w:r>
      <w:r>
        <w:t xml:space="preserve">   botanical cleansing gel    </w:t>
      </w:r>
      <w:r>
        <w:t xml:space="preserve">   botanical moisturizing gel    </w:t>
      </w:r>
      <w:r>
        <w:t xml:space="preserve">   botanical refreshing toner    </w:t>
      </w:r>
      <w:r>
        <w:t xml:space="preserve">   botanical scrub    </w:t>
      </w:r>
      <w:r>
        <w:t xml:space="preserve">   clear proof acne gel    </w:t>
      </w:r>
      <w:r>
        <w:t xml:space="preserve">   clear proof charcoal mask    </w:t>
      </w:r>
      <w:r>
        <w:t xml:space="preserve">   clear proof cleansing gel    </w:t>
      </w:r>
      <w:r>
        <w:t xml:space="preserve">   clear proof moisturizer    </w:t>
      </w:r>
      <w:r>
        <w:t xml:space="preserve">   clear proof serum    </w:t>
      </w:r>
      <w:r>
        <w:t xml:space="preserve">   clear proof toner    </w:t>
      </w:r>
      <w:r>
        <w:t xml:space="preserve">   deep wrinkle filler    </w:t>
      </w:r>
      <w:r>
        <w:t xml:space="preserve">   firming eye cream    </w:t>
      </w:r>
      <w:r>
        <w:t xml:space="preserve">   microdermabrasion refine    </w:t>
      </w:r>
      <w:r>
        <w:t xml:space="preserve">   pore minimizer    </w:t>
      </w:r>
      <w:r>
        <w:t xml:space="preserve">   volufirm day cream    </w:t>
      </w:r>
      <w:r>
        <w:t xml:space="preserve">   volufirm eye renewal cream    </w:t>
      </w:r>
      <w:r>
        <w:t xml:space="preserve">   volufirm foaming cleanser    </w:t>
      </w:r>
      <w:r>
        <w:t xml:space="preserve">   volufirm lifting serum    </w:t>
      </w:r>
      <w:r>
        <w:t xml:space="preserve">   volufirm night treatment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Skincare sets</dc:title>
  <dcterms:created xsi:type="dcterms:W3CDTF">2021-10-11T16:49:48Z</dcterms:created>
  <dcterms:modified xsi:type="dcterms:W3CDTF">2021-10-11T16:49:48Z</dcterms:modified>
</cp:coreProperties>
</file>