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Skull bones, sutures, and foramens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Eye sockets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Foramen located inferior to the orbits on the maxilla close to the zygomatic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Forms the upper jawbone and most of the hard plate (seperates the nasal cavity and oral cavity)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Lies at the middle part of the base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Suture at the top, front on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Forms bridge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Foramen located on the anterior of the 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Forms the lateral aspects and floor of the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Foramen that the spinal cord and vertabae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Suture on the side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Suture at the lower, back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Forms the lower jaw bone, largest and strongest facial bone, only moveable skull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Forms part of the medial wall of each orbit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Foramen located just above the orbits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Forms the prominence of the cheeks (cheekbones)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Foramen located on the zygomatic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Forms a part of the inferior lateral wall of the nasal cavity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Openings for blood vessels, nerves, or ligaments of the skull (singular)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Foramen on the side of the 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Divides the interior of the nasal cavity into right and left sides (Broken nose usually damages this bone)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Forms the posterior and most of the base of the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Forms the side and roof of the cranial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Forms the posterior portion of the hard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Forms the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Does not articulate with any bone, supports tounge, providing for some tounge muscles and for muscles of the neck and pharnex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Foramen ocated in the orbits, medial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Located on the midliine in the anterior part of the cranial floor medial to the orbits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Forms the inferior portion of the nasal septum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Immovable joints that hold most skull bones together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Skull bones, sutures, and foramens </dc:title>
  <dcterms:created xsi:type="dcterms:W3CDTF">2021-10-11T16:48:53Z</dcterms:created>
  <dcterms:modified xsi:type="dcterms:W3CDTF">2021-10-11T16:48:53Z</dcterms:modified>
</cp:coreProperties>
</file>