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Skylander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EMBER    </w:t>
      </w:r>
      <w:r>
        <w:t xml:space="preserve">   EARTH    </w:t>
      </w:r>
      <w:r>
        <w:t xml:space="preserve">   CRUSHER    </w:t>
      </w:r>
      <w:r>
        <w:t xml:space="preserve">   STARCAST    </w:t>
      </w:r>
      <w:r>
        <w:t xml:space="preserve">   DARK    </w:t>
      </w:r>
      <w:r>
        <w:t xml:space="preserve">   WOLFGANG    </w:t>
      </w:r>
      <w:r>
        <w:t xml:space="preserve">   TAE KWON CROW    </w:t>
      </w:r>
      <w:r>
        <w:t xml:space="preserve">   WATER    </w:t>
      </w:r>
      <w:r>
        <w:t xml:space="preserve">   PAIN YATTA    </w:t>
      </w:r>
      <w:r>
        <w:t xml:space="preserve">   MYSTICAT    </w:t>
      </w:r>
      <w:r>
        <w:t xml:space="preserve">   KING PEN    </w:t>
      </w:r>
      <w:r>
        <w:t xml:space="preserve">   UNDEAD    </w:t>
      </w:r>
      <w:r>
        <w:t xml:space="preserve">   TECH    </w:t>
      </w:r>
      <w:r>
        <w:t xml:space="preserve">   BUCKSHOT    </w:t>
      </w:r>
      <w:r>
        <w:t xml:space="preserve">   LIFE    </w:t>
      </w:r>
      <w:r>
        <w:t xml:space="preserve">   BARBELLA    </w:t>
      </w:r>
      <w:r>
        <w:t xml:space="preserve">   LIGHT    </w:t>
      </w:r>
      <w:r>
        <w:t xml:space="preserve">   AURORA    </w:t>
      </w:r>
      <w:r>
        <w:t xml:space="preserve">   AMBUSH    </w:t>
      </w:r>
      <w:r>
        <w:t xml:space="preserve">   AIR    </w:t>
      </w:r>
      <w:r>
        <w:t xml:space="preserve">   FIRE    </w:t>
      </w:r>
      <w:r>
        <w:t xml:space="preserve">   MAGIC    </w:t>
      </w:r>
      <w:r>
        <w:t xml:space="preserve">   BUZZ    </w:t>
      </w:r>
      <w:r>
        <w:t xml:space="preserve">   WHISKERS    </w:t>
      </w:r>
      <w:r>
        <w:t xml:space="preserve">   TESSA    </w:t>
      </w:r>
      <w:r>
        <w:t xml:space="preserve">   CALI    </w:t>
      </w:r>
      <w:r>
        <w:t xml:space="preserve">   HUGO    </w:t>
      </w:r>
      <w:r>
        <w:t xml:space="preserve">   FLYNN    </w:t>
      </w:r>
      <w:r>
        <w:t xml:space="preserve">   KAOS    </w:t>
      </w:r>
      <w:r>
        <w:t xml:space="preserve">   SPYRO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Skylander</dc:title>
  <dcterms:created xsi:type="dcterms:W3CDTF">2021-10-11T16:49:06Z</dcterms:created>
  <dcterms:modified xsi:type="dcterms:W3CDTF">2021-10-11T16:49:06Z</dcterms:modified>
</cp:coreProperties>
</file>